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820"/>
      </w:tblGrid>
      <w:tr w:rsidR="00875F9D" w:rsidRPr="006A1EFD" w:rsidTr="00970BC0">
        <w:trPr>
          <w:trHeight w:hRule="exact" w:val="284"/>
        </w:trPr>
        <w:tc>
          <w:tcPr>
            <w:tcW w:w="4820" w:type="dxa"/>
            <w:vAlign w:val="center"/>
          </w:tcPr>
          <w:p w:rsidR="00875F9D" w:rsidRPr="006A1EFD" w:rsidRDefault="00CB1CCC" w:rsidP="00970BC0">
            <w:pPr>
              <w:rPr>
                <w:sz w:val="16"/>
                <w:szCs w:val="16"/>
              </w:rPr>
            </w:pPr>
            <w:r w:rsidRPr="00CB1CCC">
              <w:rPr>
                <w:sz w:val="16"/>
                <w:szCs w:val="16"/>
              </w:rPr>
              <w:t xml:space="preserve">Firma </w:t>
            </w:r>
            <w:proofErr w:type="spellStart"/>
            <w:r w:rsidRPr="00CB1CCC">
              <w:rPr>
                <w:sz w:val="16"/>
                <w:szCs w:val="16"/>
              </w:rPr>
              <w:t>DaSi</w:t>
            </w:r>
            <w:proofErr w:type="spellEnd"/>
            <w:r w:rsidRPr="00CB1CCC">
              <w:rPr>
                <w:sz w:val="16"/>
                <w:szCs w:val="16"/>
              </w:rPr>
              <w:t xml:space="preserve"> </w:t>
            </w:r>
            <w:r w:rsidR="00875F9D">
              <w:rPr>
                <w:sz w:val="16"/>
                <w:szCs w:val="16"/>
              </w:rPr>
              <w:t>• Musterstr. 11 • 12345 Musterstadt</w:t>
            </w:r>
          </w:p>
        </w:tc>
      </w:tr>
      <w:tr w:rsidR="00875F9D" w:rsidTr="00970BC0">
        <w:trPr>
          <w:trHeight w:hRule="exact" w:val="720"/>
        </w:trPr>
        <w:tc>
          <w:tcPr>
            <w:tcW w:w="4820" w:type="dxa"/>
          </w:tcPr>
          <w:p w:rsidR="00875F9D" w:rsidRDefault="00875F9D" w:rsidP="00970BC0">
            <w:pPr>
              <w:spacing w:line="240" w:lineRule="exact"/>
            </w:pPr>
          </w:p>
          <w:p w:rsidR="00875F9D" w:rsidRDefault="00875F9D" w:rsidP="00970BC0">
            <w:pPr>
              <w:spacing w:line="240" w:lineRule="exact"/>
            </w:pPr>
          </w:p>
          <w:p w:rsidR="00875F9D" w:rsidRDefault="00875F9D" w:rsidP="00970BC0">
            <w:pPr>
              <w:spacing w:line="240" w:lineRule="exact"/>
            </w:pPr>
          </w:p>
          <w:p w:rsidR="00875F9D" w:rsidRDefault="00875F9D" w:rsidP="00970BC0">
            <w:pPr>
              <w:spacing w:line="240" w:lineRule="exact"/>
            </w:pPr>
          </w:p>
        </w:tc>
      </w:tr>
      <w:tr w:rsidR="00875F9D" w:rsidTr="00970BC0">
        <w:trPr>
          <w:trHeight w:hRule="exact" w:val="1548"/>
        </w:trPr>
        <w:tc>
          <w:tcPr>
            <w:tcW w:w="4820" w:type="dxa"/>
          </w:tcPr>
          <w:p w:rsidR="00875F9D" w:rsidRDefault="00875F9D" w:rsidP="00970BC0">
            <w:pPr>
              <w:spacing w:line="240" w:lineRule="exact"/>
            </w:pPr>
            <w:r>
              <w:t>Herrn/Frau</w:t>
            </w:r>
            <w:r w:rsidR="00814473">
              <w:t xml:space="preserve"> Name,</w:t>
            </w:r>
            <w:r w:rsidR="00D66C81">
              <w:t xml:space="preserve"> Vorname</w:t>
            </w:r>
          </w:p>
          <w:p w:rsidR="00D66C81" w:rsidRDefault="00D66C81" w:rsidP="00970BC0">
            <w:pPr>
              <w:spacing w:line="240" w:lineRule="exact"/>
            </w:pPr>
            <w:r>
              <w:t>Straße Nr.</w:t>
            </w:r>
          </w:p>
          <w:p w:rsidR="00D66C81" w:rsidRDefault="00D66C81" w:rsidP="00970BC0">
            <w:pPr>
              <w:spacing w:line="240" w:lineRule="exact"/>
            </w:pPr>
          </w:p>
          <w:p w:rsidR="00D66C81" w:rsidRDefault="00D66C81" w:rsidP="00970BC0">
            <w:pPr>
              <w:spacing w:line="240" w:lineRule="exact"/>
            </w:pPr>
            <w:r>
              <w:t>PLZ Ort</w:t>
            </w:r>
          </w:p>
          <w:p w:rsidR="00875F9D" w:rsidRDefault="00875F9D" w:rsidP="00970BC0">
            <w:pPr>
              <w:spacing w:line="240" w:lineRule="exact"/>
            </w:pPr>
          </w:p>
          <w:p w:rsidR="00875F9D" w:rsidRDefault="00875F9D" w:rsidP="00970BC0">
            <w:pPr>
              <w:spacing w:line="240" w:lineRule="exact"/>
              <w:jc w:val="center"/>
            </w:pPr>
          </w:p>
          <w:p w:rsidR="00875F9D" w:rsidRDefault="00875F9D" w:rsidP="00970BC0">
            <w:pPr>
              <w:spacing w:line="240" w:lineRule="exact"/>
            </w:pPr>
          </w:p>
          <w:p w:rsidR="00875F9D" w:rsidRDefault="00875F9D" w:rsidP="00970BC0">
            <w:pPr>
              <w:spacing w:line="240" w:lineRule="exact"/>
            </w:pPr>
          </w:p>
          <w:p w:rsidR="00875F9D" w:rsidRDefault="00875F9D" w:rsidP="00970BC0">
            <w:pPr>
              <w:spacing w:line="240" w:lineRule="exact"/>
            </w:pPr>
          </w:p>
        </w:tc>
      </w:tr>
    </w:tbl>
    <w:p w:rsidR="00875F9D" w:rsidRDefault="00D66C81" w:rsidP="00875F9D">
      <w:pPr>
        <w:jc w:val="right"/>
      </w:pPr>
      <w:r>
        <w:t xml:space="preserve">Coswig, </w:t>
      </w:r>
      <w:r w:rsidR="001C11B4">
        <w:t>20.09</w:t>
      </w:r>
      <w:r>
        <w:t>.2021</w:t>
      </w:r>
    </w:p>
    <w:p w:rsidR="00875F9D" w:rsidRDefault="00875F9D" w:rsidP="00875F9D"/>
    <w:p w:rsidR="00875F9D" w:rsidRDefault="00875F9D" w:rsidP="00875F9D"/>
    <w:p w:rsidR="00875F9D" w:rsidRPr="00CD37FE" w:rsidRDefault="00875F9D" w:rsidP="00875F9D">
      <w:pPr>
        <w:rPr>
          <w:b/>
        </w:rPr>
      </w:pPr>
      <w:r>
        <w:rPr>
          <w:b/>
        </w:rPr>
        <w:t>Betreff</w:t>
      </w:r>
      <w:r w:rsidR="00B73BC0">
        <w:rPr>
          <w:b/>
        </w:rPr>
        <w:t xml:space="preserve"> </w:t>
      </w:r>
    </w:p>
    <w:p w:rsidR="00875F9D" w:rsidRDefault="00875F9D" w:rsidP="00875F9D"/>
    <w:p w:rsidR="00875F9D" w:rsidRDefault="00875F9D" w:rsidP="00875F9D"/>
    <w:p w:rsidR="00875F9D" w:rsidRDefault="00875F9D" w:rsidP="00875F9D">
      <w:r>
        <w:t xml:space="preserve">Sehr </w:t>
      </w:r>
      <w:r w:rsidR="00D66C81">
        <w:t>geehrter Herr Name oder Sehr geehrte Frau Name,</w:t>
      </w:r>
    </w:p>
    <w:p w:rsidR="00875F9D" w:rsidRDefault="00875F9D" w:rsidP="00875F9D"/>
    <w:p w:rsidR="005E5324" w:rsidRDefault="005E5324" w:rsidP="005E5324">
      <w:r>
        <w:t xml:space="preserve">jemand musste Josef K. verleumdet haben, denn ohne dass er etwas Böses getan hätte, wurde er eines Morgens verhaftet. »Wie ein Hund! « sagte er, es war, als sollte die Scham ihn überleben. Als Gregor </w:t>
      </w:r>
      <w:proofErr w:type="spellStart"/>
      <w:r>
        <w:t>Samsa</w:t>
      </w:r>
      <w:proofErr w:type="spellEnd"/>
      <w:r>
        <w:t xml:space="preserve"> eines Morgens aus unruhigen Träumen erwachte, fand er sich in seinem Bett zu einem </w:t>
      </w:r>
      <w:proofErr w:type="spellStart"/>
      <w:r>
        <w:t>ungeheueren</w:t>
      </w:r>
      <w:proofErr w:type="spellEnd"/>
      <w:r>
        <w:t xml:space="preserve"> Ungeziefer verwandelt.</w:t>
      </w:r>
    </w:p>
    <w:p w:rsidR="005E5324" w:rsidRDefault="005E5324" w:rsidP="005E5324"/>
    <w:p w:rsidR="005E5324" w:rsidRDefault="005E5324" w:rsidP="005E5324">
      <w:r>
        <w:t>Und es war ihnen wie eine Bestätigung ihrer neuen Träume und guten Absichten, als am Ziele ihrer Fahrt die Tochter als erste sich erhob und ihren jungen Körper dehnte. »Es ist ein eigentümlicher Apparat«, sagte der Offizier zu dem Forschungsreisenden und überblickte mit einem gewissermaßen bewundernden Blick den ihm doch wohlbekannten Apparat.</w:t>
      </w:r>
    </w:p>
    <w:p w:rsidR="005E5324" w:rsidRDefault="005E5324" w:rsidP="005E5324"/>
    <w:p w:rsidR="00875F9D" w:rsidRDefault="005E5324" w:rsidP="005E5324">
      <w:r>
        <w:t xml:space="preserve">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 Jemand musste Josef K. verleumdet haben, denn ohne dass er etwas Böses getan hätte, wurde er eines Morgens verhaftet. »Wie ein Hund! « sagte er, es war, als sollte die Scham ihn überleben. Als Gregor </w:t>
      </w:r>
      <w:proofErr w:type="spellStart"/>
      <w:r>
        <w:t>Samsa</w:t>
      </w:r>
      <w:proofErr w:type="spellEnd"/>
      <w:r>
        <w:t xml:space="preserve"> eines Morgens aus unruhigen Träumen erwachte, fand er sich…</w:t>
      </w:r>
    </w:p>
    <w:p w:rsidR="005E5324" w:rsidRDefault="005E5324" w:rsidP="005E5324"/>
    <w:p w:rsidR="00875F9D" w:rsidRDefault="0008232D" w:rsidP="00875F9D">
      <w:r>
        <w:t>Mit freundlichen Grüßen</w:t>
      </w:r>
    </w:p>
    <w:p w:rsidR="00875F9D" w:rsidRDefault="00875F9D" w:rsidP="00875F9D"/>
    <w:p w:rsidR="00875F9D" w:rsidRDefault="00875F9D" w:rsidP="00875F9D"/>
    <w:p w:rsidR="00875F9D" w:rsidRDefault="00875F9D" w:rsidP="00875F9D"/>
    <w:p w:rsidR="00875F9D" w:rsidRDefault="00875F9D" w:rsidP="00875F9D">
      <w:bookmarkStart w:id="0" w:name="_GoBack"/>
      <w:r>
        <w:t>Max Mustermann</w:t>
      </w:r>
    </w:p>
    <w:bookmarkEnd w:id="0"/>
    <w:p w:rsidR="00875F9D" w:rsidRDefault="00875F9D" w:rsidP="00875F9D"/>
    <w:p w:rsidR="00875F9D" w:rsidRPr="0050776E" w:rsidRDefault="00875F9D" w:rsidP="00875F9D">
      <w:pPr>
        <w:rPr>
          <w:b/>
        </w:rPr>
      </w:pPr>
      <w:r>
        <w:rPr>
          <w:b/>
        </w:rPr>
        <w:t xml:space="preserve">evtl. </w:t>
      </w:r>
      <w:r w:rsidRPr="007921C1">
        <w:rPr>
          <w:b/>
        </w:rPr>
        <w:t>Anlagen</w:t>
      </w:r>
    </w:p>
    <w:p w:rsidR="006E01E9" w:rsidRDefault="006E01E9"/>
    <w:sectPr w:rsidR="006E01E9" w:rsidSect="00687BA1">
      <w:headerReference w:type="default" r:id="rId6"/>
      <w:headerReference w:type="first" r:id="rId7"/>
      <w:pgSz w:w="11906" w:h="16838" w:code="9"/>
      <w:pgMar w:top="1956" w:right="1134" w:bottom="1134" w:left="1418"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3D" w:rsidRDefault="00D1703D">
      <w:pPr>
        <w:spacing w:line="240" w:lineRule="auto"/>
      </w:pPr>
      <w:r>
        <w:separator/>
      </w:r>
    </w:p>
  </w:endnote>
  <w:endnote w:type="continuationSeparator" w:id="0">
    <w:p w:rsidR="00D1703D" w:rsidRDefault="00D17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3D" w:rsidRDefault="00D1703D">
      <w:pPr>
        <w:spacing w:line="240" w:lineRule="auto"/>
      </w:pPr>
      <w:r>
        <w:separator/>
      </w:r>
    </w:p>
  </w:footnote>
  <w:footnote w:type="continuationSeparator" w:id="0">
    <w:p w:rsidR="00D1703D" w:rsidRDefault="00D170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21" w:rsidRDefault="00875F9D" w:rsidP="005E2421">
    <w:pPr>
      <w:pStyle w:val="Kopfzeile"/>
      <w:jc w:val="center"/>
    </w:pPr>
    <w:r>
      <w:t xml:space="preserve">Seite </w:t>
    </w: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21" w:rsidRDefault="001C11B4" w:rsidP="00506DF5">
    <w:pPr>
      <w:pStyle w:val="Kopfzeile"/>
      <w:spacing w:line="240" w:lineRule="auto"/>
      <w:jc w:val="right"/>
    </w:pPr>
    <w:r>
      <w:t xml:space="preserve">Firma </w:t>
    </w:r>
    <w:proofErr w:type="spellStart"/>
    <w:r>
      <w:t>DaSi</w:t>
    </w:r>
    <w:proofErr w:type="spellEnd"/>
  </w:p>
  <w:p w:rsidR="005E2421" w:rsidRDefault="00875F9D" w:rsidP="00506DF5">
    <w:pPr>
      <w:pStyle w:val="Kopfzeile"/>
      <w:spacing w:line="240" w:lineRule="auto"/>
      <w:jc w:val="right"/>
    </w:pPr>
    <w:r>
      <w:t>Musterstr. 11</w:t>
    </w:r>
  </w:p>
  <w:p w:rsidR="005E2421" w:rsidRDefault="00875F9D" w:rsidP="00506DF5">
    <w:pPr>
      <w:pStyle w:val="Kopfzeile"/>
      <w:spacing w:line="240" w:lineRule="auto"/>
      <w:jc w:val="right"/>
    </w:pPr>
    <w:r>
      <w:t>12345 Musterstadt</w:t>
    </w:r>
  </w:p>
  <w:p w:rsidR="005E2421" w:rsidRDefault="00875F9D" w:rsidP="00506DF5">
    <w:pPr>
      <w:pStyle w:val="Kopfzeile"/>
      <w:spacing w:line="240" w:lineRule="auto"/>
      <w:jc w:val="right"/>
    </w:pPr>
    <w:r>
      <w:t>Tel. 12345678</w:t>
    </w:r>
  </w:p>
  <w:p w:rsidR="005E2421" w:rsidRDefault="00875F9D" w:rsidP="00506DF5">
    <w:pPr>
      <w:pStyle w:val="Kopfzeile"/>
      <w:spacing w:line="240" w:lineRule="auto"/>
      <w:jc w:val="right"/>
    </w:pPr>
    <w:r>
      <w:t>E-Mail: mustermann@muster.de</w:t>
    </w:r>
  </w:p>
  <w:p w:rsidR="005E2421" w:rsidRDefault="00875F9D">
    <w:pPr>
      <w:pStyle w:val="Kopfzeile"/>
    </w:pPr>
    <w:r>
      <w:rPr>
        <w:noProof/>
        <w:lang w:eastAsia="de-DE"/>
      </w:rPr>
      <mc:AlternateContent>
        <mc:Choice Requires="wps">
          <w:drawing>
            <wp:anchor distT="0" distB="0" distL="114300" distR="114300" simplePos="0" relativeHeight="251660288" behindDoc="0" locked="0" layoutInCell="1" allowOverlap="1" wp14:anchorId="240D2703" wp14:editId="279E741C">
              <wp:simplePos x="0" y="0"/>
              <wp:positionH relativeFrom="page">
                <wp:posOffset>107950</wp:posOffset>
              </wp:positionH>
              <wp:positionV relativeFrom="page">
                <wp:posOffset>5346700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51ED2" id="Gerade Verbindung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36.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" strokecolor="gray [1629]" strokeweight=".5pt">
              <v:stroke joinstyle="miter"/>
              <w10:wrap anchorx="page" anchory="page"/>
            </v:line>
          </w:pict>
        </mc:Fallback>
      </mc:AlternateContent>
    </w:r>
    <w:r>
      <w:rPr>
        <w:noProof/>
        <w:lang w:eastAsia="de-DE"/>
      </w:rPr>
      <mc:AlternateContent>
        <mc:Choice Requires="wps">
          <w:drawing>
            <wp:anchor distT="0" distB="0" distL="114300" distR="114300" simplePos="0" relativeHeight="251659264" behindDoc="0" locked="0" layoutInCell="1" allowOverlap="1" wp14:anchorId="04D91DBB" wp14:editId="18565452">
              <wp:simplePos x="0" y="0"/>
              <wp:positionH relativeFrom="page">
                <wp:posOffset>0</wp:posOffset>
              </wp:positionH>
              <wp:positionV relativeFrom="page">
                <wp:posOffset>3780790</wp:posOffset>
              </wp:positionV>
              <wp:extent cx="360000" cy="0"/>
              <wp:effectExtent l="0" t="0" r="21590" b="19050"/>
              <wp:wrapNone/>
              <wp:docPr id="1" name="Gerade Verbindung 1"/>
              <wp:cNvGraphicFramePr/>
              <a:graphic xmlns:a="http://schemas.openxmlformats.org/drawingml/2006/main">
                <a:graphicData uri="http://schemas.microsoft.com/office/word/2010/wordprocessingShape">
                  <wps:wsp>
                    <wps:cNvCnPr/>
                    <wps:spPr>
                      <a:xfrm>
                        <a:off x="0" y="0"/>
                        <a:ext cx="3600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4798B"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" strokecolor="gray [1629]"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9D"/>
    <w:rsid w:val="0008232D"/>
    <w:rsid w:val="001C11B4"/>
    <w:rsid w:val="003E4EA3"/>
    <w:rsid w:val="0045418C"/>
    <w:rsid w:val="005E5324"/>
    <w:rsid w:val="006E01E9"/>
    <w:rsid w:val="00814473"/>
    <w:rsid w:val="00875F9D"/>
    <w:rsid w:val="00A16A31"/>
    <w:rsid w:val="00B605C1"/>
    <w:rsid w:val="00B73BC0"/>
    <w:rsid w:val="00CB1CCC"/>
    <w:rsid w:val="00CB5791"/>
    <w:rsid w:val="00D1703D"/>
    <w:rsid w:val="00D66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57E31-9A2D-43B1-8373-36BD48E4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F9D"/>
    <w:pPr>
      <w:spacing w:after="0" w:line="30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5F9D"/>
    <w:pPr>
      <w:tabs>
        <w:tab w:val="center" w:pos="4536"/>
        <w:tab w:val="right" w:pos="9072"/>
      </w:tabs>
    </w:pPr>
  </w:style>
  <w:style w:type="character" w:customStyle="1" w:styleId="KopfzeileZchn">
    <w:name w:val="Kopfzeile Zchn"/>
    <w:basedOn w:val="Absatz-Standardschriftart"/>
    <w:link w:val="Kopfzeile"/>
    <w:uiPriority w:val="99"/>
    <w:rsid w:val="00875F9D"/>
  </w:style>
  <w:style w:type="table" w:styleId="Tabellenraster">
    <w:name w:val="Table Grid"/>
    <w:basedOn w:val="NormaleTabelle"/>
    <w:uiPriority w:val="59"/>
    <w:rsid w:val="0087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1C11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8152">
      <w:bodyDiv w:val="1"/>
      <w:marLeft w:val="0"/>
      <w:marRight w:val="0"/>
      <w:marTop w:val="0"/>
      <w:marBottom w:val="0"/>
      <w:divBdr>
        <w:top w:val="none" w:sz="0" w:space="0" w:color="auto"/>
        <w:left w:val="none" w:sz="0" w:space="0" w:color="auto"/>
        <w:bottom w:val="none" w:sz="0" w:space="0" w:color="auto"/>
        <w:right w:val="none" w:sz="0" w:space="0" w:color="auto"/>
      </w:divBdr>
      <w:divsChild>
        <w:div w:id="103481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2018-09-25T11:55:00Z</dcterms:created>
  <dcterms:modified xsi:type="dcterms:W3CDTF">2021-09-19T14:29:00Z</dcterms:modified>
</cp:coreProperties>
</file>